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018" w:rsidRDefault="00264018" w:rsidP="0026401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264018" w:rsidRDefault="00264018" w:rsidP="0026401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ANEXO I - DECLARAÇÃO DE RENDIMENTOS </w:t>
      </w:r>
      <w:r w:rsidRPr="00A5261B">
        <w:rPr>
          <w:rFonts w:ascii="Arial" w:eastAsia="Times New Roman" w:hAnsi="Arial" w:cs="Arial"/>
          <w:b/>
          <w:sz w:val="20"/>
          <w:szCs w:val="20"/>
          <w:lang w:eastAsia="pt-BR"/>
        </w:rPr>
        <w:t>DO GRUPO FAMILIAR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*</w:t>
      </w:r>
    </w:p>
    <w:p w:rsidR="00264018" w:rsidRPr="00A5261B" w:rsidRDefault="00264018" w:rsidP="0026401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264018" w:rsidRPr="00533A02" w:rsidRDefault="00264018" w:rsidP="00533A02">
      <w:pPr>
        <w:spacing w:before="240" w:after="24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533A02">
        <w:rPr>
          <w:rFonts w:ascii="Arial" w:eastAsia="Times New Roman" w:hAnsi="Arial" w:cs="Arial"/>
          <w:sz w:val="21"/>
          <w:szCs w:val="21"/>
          <w:lang w:eastAsia="pt-BR"/>
        </w:rPr>
        <w:t xml:space="preserve">Declaro, sob as penas da lei, que as informações preenchidas neste documento são verdadeiras, e estou ciente de que poderei receber visita de pessoa indicada pela Feevale a qualquer tempo, a fim de comprovar minhas condições socioeconômicas. </w:t>
      </w:r>
    </w:p>
    <w:tbl>
      <w:tblPr>
        <w:tblW w:w="151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417"/>
        <w:gridCol w:w="1560"/>
        <w:gridCol w:w="2409"/>
        <w:gridCol w:w="3686"/>
        <w:gridCol w:w="2153"/>
      </w:tblGrid>
      <w:tr w:rsidR="00264018" w:rsidRPr="00851B5F" w:rsidTr="00533A02">
        <w:trPr>
          <w:trHeight w:val="1619"/>
        </w:trPr>
        <w:tc>
          <w:tcPr>
            <w:tcW w:w="3970" w:type="dxa"/>
            <w:shd w:val="clear" w:color="auto" w:fill="auto"/>
            <w:vAlign w:val="center"/>
          </w:tcPr>
          <w:p w:rsidR="00264018" w:rsidRPr="004039D2" w:rsidRDefault="00264018" w:rsidP="007E1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4039D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4018" w:rsidRPr="00851B5F" w:rsidRDefault="00264018" w:rsidP="007E1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039D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Data de Nascimento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4018" w:rsidRPr="004039D2" w:rsidRDefault="00264018" w:rsidP="007E1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4039D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Parentesco </w:t>
            </w:r>
            <w:r w:rsidRPr="004039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(mãe, Pai, Filho, irmão, etc.)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64018" w:rsidRDefault="00264018" w:rsidP="007E10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4039D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Escolaridade</w:t>
            </w:r>
            <w:r w:rsidR="00533A0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**</w:t>
            </w:r>
          </w:p>
          <w:p w:rsidR="00264018" w:rsidRPr="00907214" w:rsidRDefault="00264018" w:rsidP="007E10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264018" w:rsidRPr="00851B5F" w:rsidRDefault="00264018" w:rsidP="007E10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4039D2"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t xml:space="preserve">1 – </w:t>
            </w:r>
            <w:r w:rsidRPr="00851B5F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Analfabeto</w:t>
            </w:r>
          </w:p>
          <w:p w:rsidR="00264018" w:rsidRPr="00851B5F" w:rsidRDefault="00264018" w:rsidP="007E10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4039D2"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t>2-</w:t>
            </w:r>
            <w:r w:rsidRPr="00851B5F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 xml:space="preserve"> Fundamental Incompleto</w:t>
            </w:r>
          </w:p>
          <w:p w:rsidR="00264018" w:rsidRPr="00851B5F" w:rsidRDefault="00264018" w:rsidP="007E10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4039D2"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t xml:space="preserve">3- </w:t>
            </w:r>
            <w:r w:rsidRPr="00851B5F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Fundamental completo</w:t>
            </w:r>
          </w:p>
          <w:p w:rsidR="00264018" w:rsidRPr="00851B5F" w:rsidRDefault="00264018" w:rsidP="007E10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4039D2"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t xml:space="preserve">4 – </w:t>
            </w:r>
            <w:r w:rsidRPr="00851B5F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Médio Incompleto</w:t>
            </w:r>
          </w:p>
          <w:p w:rsidR="00264018" w:rsidRPr="00851B5F" w:rsidRDefault="00264018" w:rsidP="007E10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4039D2"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t xml:space="preserve">5- </w:t>
            </w:r>
            <w:r w:rsidRPr="00851B5F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Médio Completo</w:t>
            </w:r>
          </w:p>
          <w:p w:rsidR="00264018" w:rsidRPr="00851B5F" w:rsidRDefault="00264018" w:rsidP="007E1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039D2"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t xml:space="preserve">6- </w:t>
            </w:r>
            <w:r w:rsidRPr="00851B5F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Ensino técnico/superior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4018" w:rsidRDefault="00264018" w:rsidP="007E10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4039D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Ocupação</w:t>
            </w:r>
            <w:r w:rsidR="00533A0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**</w:t>
            </w:r>
          </w:p>
          <w:p w:rsidR="00264018" w:rsidRDefault="00264018" w:rsidP="007E10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264018" w:rsidRPr="00851B5F" w:rsidRDefault="00264018" w:rsidP="007E1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1-</w:t>
            </w:r>
            <w:r w:rsidRPr="00851B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Empregado formal (carteira assinada)</w:t>
            </w:r>
          </w:p>
          <w:p w:rsidR="00264018" w:rsidRDefault="00264018" w:rsidP="007E1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2-</w:t>
            </w:r>
            <w:r w:rsidRPr="00851B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Empregado informal/ Autônomo</w:t>
            </w:r>
          </w:p>
          <w:p w:rsidR="00264018" w:rsidRPr="00907214" w:rsidRDefault="00264018" w:rsidP="007E1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3-</w:t>
            </w:r>
            <w:r w:rsidRPr="009072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Aposentado</w:t>
            </w:r>
          </w:p>
          <w:p w:rsidR="00264018" w:rsidRPr="00851B5F" w:rsidRDefault="00264018" w:rsidP="007E1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*Outros (Descreva no espaço abaixo)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264018" w:rsidRDefault="00264018" w:rsidP="007E1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4039D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Renda </w:t>
            </w:r>
            <w:r w:rsidR="00533A0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*** </w:t>
            </w:r>
            <w:r w:rsidRPr="004039D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Individual</w:t>
            </w:r>
          </w:p>
          <w:p w:rsidR="00264018" w:rsidRPr="004039D2" w:rsidRDefault="00264018" w:rsidP="007E1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Bruta</w:t>
            </w:r>
          </w:p>
        </w:tc>
      </w:tr>
      <w:tr w:rsidR="00264018" w:rsidRPr="00851B5F" w:rsidTr="00533A02">
        <w:trPr>
          <w:trHeight w:val="341"/>
        </w:trPr>
        <w:tc>
          <w:tcPr>
            <w:tcW w:w="3970" w:type="dxa"/>
            <w:shd w:val="clear" w:color="auto" w:fill="auto"/>
          </w:tcPr>
          <w:p w:rsidR="00264018" w:rsidRDefault="00264018" w:rsidP="007E10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264018" w:rsidRPr="00851B5F" w:rsidRDefault="00264018" w:rsidP="007E10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F766F">
              <w:rPr>
                <w:rFonts w:ascii="Arial" w:eastAsia="Times New Roman" w:hAnsi="Arial" w:cs="Arial"/>
                <w:b/>
                <w:sz w:val="16"/>
                <w:szCs w:val="20"/>
                <w:lang w:eastAsia="pt-BR"/>
              </w:rPr>
              <w:t>(</w:t>
            </w:r>
            <w:r>
              <w:rPr>
                <w:rFonts w:ascii="Arial" w:eastAsia="Times New Roman" w:hAnsi="Arial" w:cs="Arial"/>
                <w:b/>
                <w:sz w:val="16"/>
                <w:szCs w:val="20"/>
                <w:lang w:eastAsia="pt-BR"/>
              </w:rPr>
              <w:t>Inscrito</w:t>
            </w:r>
            <w:r w:rsidRPr="00BF766F">
              <w:rPr>
                <w:rFonts w:ascii="Arial" w:eastAsia="Times New Roman" w:hAnsi="Arial" w:cs="Arial"/>
                <w:b/>
                <w:sz w:val="16"/>
                <w:szCs w:val="20"/>
                <w:lang w:eastAsia="pt-BR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264018" w:rsidRPr="00851B5F" w:rsidRDefault="00264018" w:rsidP="007E10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264018" w:rsidRPr="00851B5F" w:rsidRDefault="00264018" w:rsidP="007E10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09" w:type="dxa"/>
            <w:shd w:val="clear" w:color="auto" w:fill="auto"/>
          </w:tcPr>
          <w:p w:rsidR="00264018" w:rsidRPr="00851B5F" w:rsidRDefault="00264018" w:rsidP="007E10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686" w:type="dxa"/>
            <w:shd w:val="clear" w:color="auto" w:fill="auto"/>
          </w:tcPr>
          <w:p w:rsidR="00264018" w:rsidRPr="00851B5F" w:rsidRDefault="00264018" w:rsidP="007E10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153" w:type="dxa"/>
            <w:shd w:val="clear" w:color="auto" w:fill="auto"/>
          </w:tcPr>
          <w:p w:rsidR="00264018" w:rsidRPr="00851B5F" w:rsidRDefault="00264018" w:rsidP="007E10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264018" w:rsidRPr="00851B5F" w:rsidTr="00533A02">
        <w:trPr>
          <w:trHeight w:val="462"/>
        </w:trPr>
        <w:tc>
          <w:tcPr>
            <w:tcW w:w="3970" w:type="dxa"/>
            <w:shd w:val="clear" w:color="auto" w:fill="auto"/>
          </w:tcPr>
          <w:p w:rsidR="00264018" w:rsidRDefault="00264018" w:rsidP="007E10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264018" w:rsidRPr="00851B5F" w:rsidRDefault="00264018" w:rsidP="007E10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auto"/>
          </w:tcPr>
          <w:p w:rsidR="00264018" w:rsidRPr="00851B5F" w:rsidRDefault="00264018" w:rsidP="007E10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264018" w:rsidRPr="00851B5F" w:rsidRDefault="00264018" w:rsidP="007E10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09" w:type="dxa"/>
            <w:shd w:val="clear" w:color="auto" w:fill="auto"/>
          </w:tcPr>
          <w:p w:rsidR="00264018" w:rsidRPr="00851B5F" w:rsidRDefault="00264018" w:rsidP="007E10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686" w:type="dxa"/>
            <w:shd w:val="clear" w:color="auto" w:fill="auto"/>
          </w:tcPr>
          <w:p w:rsidR="00264018" w:rsidRPr="00851B5F" w:rsidRDefault="00264018" w:rsidP="007E10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153" w:type="dxa"/>
            <w:shd w:val="clear" w:color="auto" w:fill="auto"/>
          </w:tcPr>
          <w:p w:rsidR="00264018" w:rsidRPr="00851B5F" w:rsidRDefault="00264018" w:rsidP="007E10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264018" w:rsidRPr="00851B5F" w:rsidTr="00533A02">
        <w:trPr>
          <w:trHeight w:val="478"/>
        </w:trPr>
        <w:tc>
          <w:tcPr>
            <w:tcW w:w="3970" w:type="dxa"/>
            <w:shd w:val="clear" w:color="auto" w:fill="auto"/>
          </w:tcPr>
          <w:p w:rsidR="00264018" w:rsidRDefault="00264018" w:rsidP="007E10F7">
            <w:pPr>
              <w:tabs>
                <w:tab w:val="left" w:pos="33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851B5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ab/>
            </w:r>
          </w:p>
          <w:p w:rsidR="00264018" w:rsidRPr="00851B5F" w:rsidRDefault="00264018" w:rsidP="007E10F7">
            <w:pPr>
              <w:tabs>
                <w:tab w:val="left" w:pos="33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auto"/>
          </w:tcPr>
          <w:p w:rsidR="00264018" w:rsidRPr="00851B5F" w:rsidRDefault="00264018" w:rsidP="007E10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264018" w:rsidRPr="00851B5F" w:rsidRDefault="00264018" w:rsidP="007E10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09" w:type="dxa"/>
            <w:shd w:val="clear" w:color="auto" w:fill="auto"/>
          </w:tcPr>
          <w:p w:rsidR="00264018" w:rsidRPr="00851B5F" w:rsidRDefault="00264018" w:rsidP="007E10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686" w:type="dxa"/>
            <w:shd w:val="clear" w:color="auto" w:fill="auto"/>
          </w:tcPr>
          <w:p w:rsidR="00264018" w:rsidRPr="00851B5F" w:rsidRDefault="00264018" w:rsidP="007E10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153" w:type="dxa"/>
            <w:shd w:val="clear" w:color="auto" w:fill="auto"/>
          </w:tcPr>
          <w:p w:rsidR="00264018" w:rsidRPr="00851B5F" w:rsidRDefault="00264018" w:rsidP="007E10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264018" w:rsidRPr="00851B5F" w:rsidTr="00533A02">
        <w:trPr>
          <w:trHeight w:val="462"/>
        </w:trPr>
        <w:tc>
          <w:tcPr>
            <w:tcW w:w="3970" w:type="dxa"/>
            <w:shd w:val="clear" w:color="auto" w:fill="auto"/>
          </w:tcPr>
          <w:p w:rsidR="00264018" w:rsidRDefault="00264018" w:rsidP="007E10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264018" w:rsidRPr="00851B5F" w:rsidRDefault="00264018" w:rsidP="007E10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auto"/>
          </w:tcPr>
          <w:p w:rsidR="00264018" w:rsidRPr="00851B5F" w:rsidRDefault="00264018" w:rsidP="007E10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264018" w:rsidRPr="00851B5F" w:rsidRDefault="00264018" w:rsidP="007E10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09" w:type="dxa"/>
            <w:shd w:val="clear" w:color="auto" w:fill="auto"/>
          </w:tcPr>
          <w:p w:rsidR="00264018" w:rsidRPr="00851B5F" w:rsidRDefault="00264018" w:rsidP="007E10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686" w:type="dxa"/>
            <w:shd w:val="clear" w:color="auto" w:fill="auto"/>
          </w:tcPr>
          <w:p w:rsidR="00264018" w:rsidRPr="00851B5F" w:rsidRDefault="00264018" w:rsidP="007E10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153" w:type="dxa"/>
            <w:shd w:val="clear" w:color="auto" w:fill="auto"/>
          </w:tcPr>
          <w:p w:rsidR="00264018" w:rsidRPr="00851B5F" w:rsidRDefault="00264018" w:rsidP="007E10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264018" w:rsidRPr="00851B5F" w:rsidTr="00533A02">
        <w:trPr>
          <w:trHeight w:val="462"/>
        </w:trPr>
        <w:tc>
          <w:tcPr>
            <w:tcW w:w="3970" w:type="dxa"/>
            <w:shd w:val="clear" w:color="auto" w:fill="auto"/>
          </w:tcPr>
          <w:p w:rsidR="00264018" w:rsidRDefault="00264018" w:rsidP="007E10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auto"/>
          </w:tcPr>
          <w:p w:rsidR="00264018" w:rsidRPr="00851B5F" w:rsidRDefault="00264018" w:rsidP="007E10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264018" w:rsidRPr="00851B5F" w:rsidRDefault="00264018" w:rsidP="007E10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09" w:type="dxa"/>
            <w:shd w:val="clear" w:color="auto" w:fill="auto"/>
          </w:tcPr>
          <w:p w:rsidR="00264018" w:rsidRPr="00851B5F" w:rsidRDefault="00264018" w:rsidP="007E10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686" w:type="dxa"/>
            <w:shd w:val="clear" w:color="auto" w:fill="auto"/>
          </w:tcPr>
          <w:p w:rsidR="00264018" w:rsidRPr="00851B5F" w:rsidRDefault="00264018" w:rsidP="007E10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153" w:type="dxa"/>
            <w:shd w:val="clear" w:color="auto" w:fill="auto"/>
          </w:tcPr>
          <w:p w:rsidR="00264018" w:rsidRPr="00851B5F" w:rsidRDefault="00264018" w:rsidP="007E10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:rsidR="00533A02" w:rsidRDefault="00533A02" w:rsidP="00533A02">
      <w:pPr>
        <w:spacing w:after="12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</w:p>
    <w:p w:rsidR="00533A02" w:rsidRPr="00533A02" w:rsidRDefault="00533A02" w:rsidP="00533A02">
      <w:pPr>
        <w:spacing w:after="12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533A02">
        <w:rPr>
          <w:rFonts w:ascii="Arial" w:eastAsia="Times New Roman" w:hAnsi="Arial" w:cs="Arial"/>
          <w:sz w:val="21"/>
          <w:szCs w:val="21"/>
          <w:lang w:eastAsia="pt-BR"/>
        </w:rPr>
        <w:t>* Todas as pessoas que moram no mesmo endereço e que contribuem, ou não, para a renda familiar, INCLUINDO O INSCRITO</w:t>
      </w:r>
      <w:r>
        <w:rPr>
          <w:rFonts w:ascii="Arial" w:eastAsia="Times New Roman" w:hAnsi="Arial" w:cs="Arial"/>
          <w:sz w:val="21"/>
          <w:szCs w:val="21"/>
          <w:lang w:eastAsia="pt-BR"/>
        </w:rPr>
        <w:t>.</w:t>
      </w:r>
    </w:p>
    <w:p w:rsidR="00533A02" w:rsidRDefault="00533A02" w:rsidP="00533A02">
      <w:pPr>
        <w:spacing w:after="12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533A02">
        <w:rPr>
          <w:rFonts w:ascii="Arial" w:eastAsia="Times New Roman" w:hAnsi="Arial" w:cs="Arial"/>
          <w:sz w:val="21"/>
          <w:szCs w:val="21"/>
          <w:lang w:eastAsia="pt-BR"/>
        </w:rPr>
        <w:t>** Escolaridade e Ocupação:  utilizar a numeração de r</w:t>
      </w:r>
      <w:bookmarkStart w:id="0" w:name="_GoBack"/>
      <w:bookmarkEnd w:id="0"/>
      <w:r w:rsidRPr="00533A02">
        <w:rPr>
          <w:rFonts w:ascii="Arial" w:eastAsia="Times New Roman" w:hAnsi="Arial" w:cs="Arial"/>
          <w:sz w:val="21"/>
          <w:szCs w:val="21"/>
          <w:lang w:eastAsia="pt-BR"/>
        </w:rPr>
        <w:t>eferência.</w:t>
      </w:r>
      <w:r w:rsidRPr="00533A02">
        <w:rPr>
          <w:rFonts w:ascii="Arial" w:eastAsia="Times New Roman" w:hAnsi="Arial" w:cs="Arial"/>
          <w:sz w:val="21"/>
          <w:szCs w:val="21"/>
          <w:lang w:eastAsia="pt-BR"/>
        </w:rPr>
        <w:t xml:space="preserve"> </w:t>
      </w:r>
    </w:p>
    <w:p w:rsidR="00533A02" w:rsidRPr="00533A02" w:rsidRDefault="00533A02" w:rsidP="00533A02">
      <w:pPr>
        <w:spacing w:after="12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>*</w:t>
      </w:r>
      <w:r w:rsidRPr="00533A02">
        <w:rPr>
          <w:rFonts w:ascii="Arial" w:eastAsia="Times New Roman" w:hAnsi="Arial" w:cs="Arial"/>
          <w:sz w:val="21"/>
          <w:szCs w:val="21"/>
          <w:lang w:eastAsia="pt-BR"/>
        </w:rPr>
        <w:t xml:space="preserve">** </w:t>
      </w:r>
      <w:bookmarkStart w:id="1" w:name="_Hlk62044989"/>
      <w:r w:rsidRPr="00533A02">
        <w:rPr>
          <w:rFonts w:ascii="Arial" w:eastAsia="Times New Roman" w:hAnsi="Arial" w:cs="Arial"/>
          <w:sz w:val="21"/>
          <w:szCs w:val="21"/>
          <w:u w:val="single"/>
          <w:lang w:eastAsia="pt-BR"/>
        </w:rPr>
        <w:t>Entende-se como renda</w:t>
      </w:r>
      <w:r w:rsidRPr="00533A02">
        <w:rPr>
          <w:rFonts w:ascii="Arial" w:eastAsia="Times New Roman" w:hAnsi="Arial" w:cs="Arial"/>
          <w:sz w:val="21"/>
          <w:szCs w:val="21"/>
          <w:lang w:eastAsia="pt-BR"/>
        </w:rPr>
        <w:t>: Valor bruto de salários, proventos, pensões alimentícias, aluguéis, aposentadorias, trabalho como autônomo.</w:t>
      </w:r>
      <w:bookmarkEnd w:id="1"/>
    </w:p>
    <w:p w:rsidR="00533A02" w:rsidRDefault="00533A02" w:rsidP="00533A02">
      <w:pPr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</w:p>
    <w:p w:rsidR="00264018" w:rsidRPr="00B360D1" w:rsidRDefault="00264018" w:rsidP="00533A02">
      <w:pPr>
        <w:spacing w:before="240" w:after="24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B360D1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Data: ____ / ____ /______                                           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_____________________________________________________                    </w:t>
      </w:r>
    </w:p>
    <w:p w:rsidR="00264018" w:rsidRPr="006A3208" w:rsidRDefault="00264018" w:rsidP="00264018">
      <w:r w:rsidRPr="00B360D1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                                                                    </w:t>
      </w:r>
      <w:r w:rsidRPr="00B360D1">
        <w:rPr>
          <w:rFonts w:ascii="Arial" w:eastAsia="Times New Roman" w:hAnsi="Arial" w:cs="Arial"/>
          <w:b/>
          <w:sz w:val="20"/>
          <w:szCs w:val="20"/>
          <w:lang w:eastAsia="pt-BR"/>
        </w:rPr>
        <w:tab/>
      </w:r>
      <w:r w:rsidRPr="00B360D1">
        <w:rPr>
          <w:rFonts w:ascii="Arial" w:eastAsia="Times New Roman" w:hAnsi="Arial" w:cs="Arial"/>
          <w:b/>
          <w:sz w:val="20"/>
          <w:szCs w:val="20"/>
          <w:lang w:eastAsia="pt-BR"/>
        </w:rPr>
        <w:tab/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                                                                </w:t>
      </w:r>
      <w:r w:rsidRPr="00B360D1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Assinatura do 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inscrito</w:t>
      </w:r>
      <w:r w:rsidRPr="00B360D1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ou seu responsável</w:t>
      </w:r>
    </w:p>
    <w:p w:rsidR="00E33FC9" w:rsidRDefault="00E33FC9" w:rsidP="00E33FC9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4"/>
          <w:lang w:eastAsia="pt-BR"/>
        </w:rPr>
      </w:pPr>
    </w:p>
    <w:sectPr w:rsidR="00E33FC9" w:rsidSect="00D21DB1">
      <w:headerReference w:type="default" r:id="rId7"/>
      <w:footerReference w:type="default" r:id="rId8"/>
      <w:pgSz w:w="16838" w:h="11906" w:orient="landscape"/>
      <w:pgMar w:top="1560" w:right="1417" w:bottom="1133" w:left="1417" w:header="8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E04" w:rsidRDefault="00FC5E04" w:rsidP="006B6404">
      <w:pPr>
        <w:spacing w:after="0" w:line="240" w:lineRule="auto"/>
      </w:pPr>
      <w:r>
        <w:separator/>
      </w:r>
    </w:p>
  </w:endnote>
  <w:endnote w:type="continuationSeparator" w:id="0">
    <w:p w:rsidR="00FC5E04" w:rsidRDefault="00FC5E04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404" w:rsidRDefault="00F97706" w:rsidP="00F97706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33E16865" wp14:editId="696EB58B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5010150" cy="57721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LHA_TIMBRADA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15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E04" w:rsidRDefault="00FC5E04" w:rsidP="006B6404">
      <w:pPr>
        <w:spacing w:after="0" w:line="240" w:lineRule="auto"/>
      </w:pPr>
      <w:r>
        <w:separator/>
      </w:r>
    </w:p>
  </w:footnote>
  <w:footnote w:type="continuationSeparator" w:id="0">
    <w:p w:rsidR="00FC5E04" w:rsidRDefault="00FC5E04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9FD" w:rsidRDefault="00264018" w:rsidP="001158B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-521970</wp:posOffset>
          </wp:positionV>
          <wp:extent cx="10702290" cy="1066800"/>
          <wp:effectExtent l="0" t="0" r="3810" b="0"/>
          <wp:wrapNone/>
          <wp:docPr id="1" name="Imagem 1" descr="FOLHA_TIMBRADA_cabeçalh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_TIMBRADA_cabeçalho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229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04"/>
    <w:rsid w:val="00021311"/>
    <w:rsid w:val="000C4067"/>
    <w:rsid w:val="001158BE"/>
    <w:rsid w:val="00150017"/>
    <w:rsid w:val="001D1A6D"/>
    <w:rsid w:val="00264018"/>
    <w:rsid w:val="002B4AFF"/>
    <w:rsid w:val="003E70FE"/>
    <w:rsid w:val="00404193"/>
    <w:rsid w:val="004B11BC"/>
    <w:rsid w:val="00533A02"/>
    <w:rsid w:val="005A375A"/>
    <w:rsid w:val="0065742C"/>
    <w:rsid w:val="006A3208"/>
    <w:rsid w:val="006B6404"/>
    <w:rsid w:val="00726A5A"/>
    <w:rsid w:val="00764081"/>
    <w:rsid w:val="00830BD0"/>
    <w:rsid w:val="008A4C69"/>
    <w:rsid w:val="00A60E7A"/>
    <w:rsid w:val="00AD2C54"/>
    <w:rsid w:val="00B92EF3"/>
    <w:rsid w:val="00C26016"/>
    <w:rsid w:val="00C409FD"/>
    <w:rsid w:val="00D21DB1"/>
    <w:rsid w:val="00D66FB7"/>
    <w:rsid w:val="00E33FC9"/>
    <w:rsid w:val="00E9604D"/>
    <w:rsid w:val="00F97706"/>
    <w:rsid w:val="00FC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EBFE23"/>
  <w15:docId w15:val="{25EDBD49-82E7-4F4F-8220-DADC3E38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40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8A4C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A4C6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AC7D6-555D-42CF-A45D-18AEE5E7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Luciane Iwanczuk Steigleder</cp:lastModifiedBy>
  <cp:revision>5</cp:revision>
  <cp:lastPrinted>2019-07-23T12:04:00Z</cp:lastPrinted>
  <dcterms:created xsi:type="dcterms:W3CDTF">2019-07-23T12:05:00Z</dcterms:created>
  <dcterms:modified xsi:type="dcterms:W3CDTF">2021-01-20T20:15:00Z</dcterms:modified>
</cp:coreProperties>
</file>